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19"/>
        <w:tblW w:w="6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329"/>
        <w:gridCol w:w="574"/>
        <w:gridCol w:w="617"/>
        <w:gridCol w:w="1565"/>
        <w:gridCol w:w="349"/>
        <w:gridCol w:w="962"/>
        <w:gridCol w:w="1053"/>
        <w:gridCol w:w="472"/>
        <w:gridCol w:w="901"/>
        <w:gridCol w:w="1922"/>
      </w:tblGrid>
      <w:tr w:rsidR="00AD26BD" w:rsidRPr="00AD26BD" w:rsidTr="00E65B85">
        <w:trPr>
          <w:trHeight w:val="1530"/>
        </w:trPr>
        <w:tc>
          <w:tcPr>
            <w:tcW w:w="5000" w:type="pct"/>
            <w:gridSpan w:val="11"/>
            <w:tcBorders>
              <w:bottom w:val="single" w:sz="4" w:space="0" w:color="89C874"/>
            </w:tcBorders>
            <w:shd w:val="clear" w:color="auto" w:fill="auto"/>
            <w:vAlign w:val="center"/>
          </w:tcPr>
          <w:p w:rsidR="0055447C" w:rsidRPr="00007343" w:rsidRDefault="00A02553" w:rsidP="00AD26BD">
            <w:pPr>
              <w:rPr>
                <w:rFonts w:asciiTheme="majorBidi" w:hAnsiTheme="majorBidi" w:cstheme="majorBidi"/>
                <w:color w:val="89C874"/>
                <w:sz w:val="52"/>
                <w:szCs w:val="52"/>
              </w:rPr>
            </w:pPr>
            <w:bookmarkStart w:id="0" w:name="_GoBack"/>
            <w:bookmarkEnd w:id="0"/>
            <w:r w:rsidRPr="00E65B85">
              <w:rPr>
                <w:rFonts w:asciiTheme="majorBidi" w:hAnsiTheme="majorBidi" w:cstheme="majorBidi"/>
                <w:noProof/>
                <w:color w:val="89C874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6253480</wp:posOffset>
                  </wp:positionH>
                  <wp:positionV relativeFrom="paragraph">
                    <wp:posOffset>-55880</wp:posOffset>
                  </wp:positionV>
                  <wp:extent cx="471805" cy="532130"/>
                  <wp:effectExtent l="0" t="0" r="444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gr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06B" w:rsidRPr="00E65B85">
              <w:rPr>
                <w:rFonts w:asciiTheme="majorBidi" w:hAnsiTheme="majorBidi" w:cstheme="majorBidi"/>
                <w:color w:val="89C874"/>
                <w:sz w:val="56"/>
                <w:szCs w:val="56"/>
              </w:rPr>
              <w:t xml:space="preserve">INTERIOR </w:t>
            </w:r>
            <w:r w:rsidR="00650AC4" w:rsidRPr="00E65B85">
              <w:rPr>
                <w:rFonts w:asciiTheme="majorBidi" w:hAnsiTheme="majorBidi" w:cstheme="majorBidi"/>
                <w:color w:val="89C874"/>
                <w:sz w:val="56"/>
                <w:szCs w:val="56"/>
              </w:rPr>
              <w:t>DESIGN</w:t>
            </w:r>
            <w:r w:rsidR="00D84F72" w:rsidRPr="00E65B85">
              <w:rPr>
                <w:rFonts w:asciiTheme="majorBidi" w:hAnsiTheme="majorBidi" w:cstheme="majorBidi"/>
                <w:color w:val="89C874"/>
                <w:sz w:val="56"/>
                <w:szCs w:val="56"/>
              </w:rPr>
              <w:t xml:space="preserve"> </w:t>
            </w:r>
            <w:r w:rsidR="0055447C" w:rsidRPr="00E65B85">
              <w:rPr>
                <w:rFonts w:asciiTheme="majorBidi" w:hAnsiTheme="majorBidi" w:cstheme="majorBidi"/>
                <w:color w:val="89C874"/>
                <w:sz w:val="56"/>
                <w:szCs w:val="56"/>
              </w:rPr>
              <w:t>QUOTE</w:t>
            </w:r>
          </w:p>
        </w:tc>
      </w:tr>
      <w:tr w:rsidR="00146E3C" w:rsidRPr="00AD26BD" w:rsidTr="00007343">
        <w:trPr>
          <w:trHeight w:val="329"/>
        </w:trPr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316544221"/>
            <w:placeholder>
              <w:docPart w:val="56D75760D87C4D178484419AEC17B338"/>
            </w:placeholder>
            <w:showingPlcHdr/>
          </w:sdtPr>
          <w:sdtEndPr/>
          <w:sdtContent>
            <w:tc>
              <w:tcPr>
                <w:tcW w:w="1146" w:type="pct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</w:tcPr>
              <w:p w:rsidR="00146E3C" w:rsidRPr="00AD26BD" w:rsidRDefault="00146E3C" w:rsidP="00146E3C">
                <w:pPr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(Quote Number)</w:t>
                </w:r>
              </w:p>
            </w:tc>
          </w:sdtContent>
        </w:sdt>
        <w:tc>
          <w:tcPr>
            <w:tcW w:w="1360" w:type="pct"/>
            <w:gridSpan w:val="4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</w:tcPr>
          <w:sdt>
            <w:sdtPr>
              <w:rPr>
                <w:rFonts w:asciiTheme="majorBidi" w:hAnsiTheme="majorBidi" w:cstheme="majorBidi"/>
                <w:color w:val="89C874"/>
                <w:sz w:val="24"/>
                <w:szCs w:val="24"/>
              </w:rPr>
              <w:id w:val="1225645742"/>
              <w:placeholder>
                <w:docPart w:val="301A91AA31B84F0DA726A4D532D583C3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46E3C" w:rsidRPr="00AD26BD" w:rsidRDefault="00146E3C" w:rsidP="00146E3C">
                <w:pPr>
                  <w:jc w:val="center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(Quote Date)</w:t>
                </w:r>
              </w:p>
            </w:sdtContent>
          </w:sdt>
        </w:tc>
        <w:tc>
          <w:tcPr>
            <w:tcW w:w="1250" w:type="pct"/>
            <w:gridSpan w:val="4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</w:tcPr>
          <w:sdt>
            <w:sdtPr>
              <w:rPr>
                <w:rFonts w:asciiTheme="majorBidi" w:hAnsiTheme="majorBidi" w:cstheme="majorBidi"/>
                <w:color w:val="89C874"/>
                <w:sz w:val="24"/>
                <w:szCs w:val="24"/>
              </w:rPr>
              <w:id w:val="-887486317"/>
              <w:placeholder>
                <w:docPart w:val="9EEE163BFD714732A4DFC4FECD5C923F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46E3C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(Due Date)</w:t>
                </w:r>
              </w:p>
            </w:sdtContent>
          </w:sdt>
        </w:tc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75556715"/>
            <w:placeholder>
              <w:docPart w:val="E31B54EFC75A4959AC76C6145F814708"/>
            </w:placeholder>
            <w:showingPlcHdr/>
          </w:sdtPr>
          <w:sdtEndPr/>
          <w:sdtContent>
            <w:tc>
              <w:tcPr>
                <w:tcW w:w="1244" w:type="pct"/>
                <w:gridSpan w:val="2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</w:tcPr>
              <w:p w:rsidR="00146E3C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(Website)</w:t>
                </w:r>
              </w:p>
            </w:tc>
          </w:sdtContent>
        </w:sdt>
      </w:tr>
      <w:tr w:rsidR="00AD26BD" w:rsidRPr="00AD26BD" w:rsidTr="00007343">
        <w:trPr>
          <w:trHeight w:val="87"/>
        </w:trPr>
        <w:tc>
          <w:tcPr>
            <w:tcW w:w="5000" w:type="pct"/>
            <w:gridSpan w:val="11"/>
            <w:tcBorders>
              <w:top w:val="single" w:sz="4" w:space="0" w:color="89C874"/>
            </w:tcBorders>
            <w:shd w:val="clear" w:color="auto" w:fill="auto"/>
          </w:tcPr>
          <w:p w:rsidR="00403970" w:rsidRPr="00146E3C" w:rsidRDefault="00403970" w:rsidP="00146E3C"/>
        </w:tc>
      </w:tr>
      <w:tr w:rsidR="004135D7" w:rsidRPr="00AD26BD" w:rsidTr="004135D7">
        <w:trPr>
          <w:trHeight w:val="467"/>
        </w:trPr>
        <w:tc>
          <w:tcPr>
            <w:tcW w:w="2506" w:type="pct"/>
            <w:gridSpan w:val="5"/>
            <w:tcBorders>
              <w:bottom w:val="single" w:sz="4" w:space="0" w:color="89C874"/>
            </w:tcBorders>
            <w:shd w:val="clear" w:color="auto" w:fill="auto"/>
            <w:vAlign w:val="center"/>
          </w:tcPr>
          <w:p w:rsidR="004135D7" w:rsidRPr="00AD26BD" w:rsidRDefault="004135D7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  <w:tc>
          <w:tcPr>
            <w:tcW w:w="2494" w:type="pct"/>
            <w:gridSpan w:val="6"/>
            <w:tcBorders>
              <w:bottom w:val="single" w:sz="4" w:space="0" w:color="89C874"/>
            </w:tcBorders>
            <w:shd w:val="clear" w:color="auto" w:fill="89C874"/>
            <w:vAlign w:val="center"/>
          </w:tcPr>
          <w:p w:rsidR="004135D7" w:rsidRPr="004C5779" w:rsidRDefault="004135D7" w:rsidP="00146E3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4C5779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AD26BD" w:rsidRPr="00AD26BD" w:rsidTr="004135D7">
        <w:trPr>
          <w:trHeight w:val="467"/>
        </w:trPr>
        <w:tc>
          <w:tcPr>
            <w:tcW w:w="1146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3D3D35" w:rsidRPr="00AD26BD" w:rsidRDefault="003D3D35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Company Name:</w:t>
            </w:r>
          </w:p>
        </w:tc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87154945"/>
            <w:placeholder>
              <w:docPart w:val="9AC36BDC14354884BF419EE394BFED66"/>
            </w:placeholder>
            <w:showingPlcHdr/>
          </w:sdtPr>
          <w:sdtEndPr/>
          <w:sdtContent>
            <w:tc>
              <w:tcPr>
                <w:tcW w:w="136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3D3D35" w:rsidP="00235966">
                <w:pPr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(Name)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549610487"/>
            <w:placeholder>
              <w:docPart w:val="B48C5DF9429246938FA9E1167C5D3829"/>
            </w:placeholder>
            <w:showingPlcHdr/>
          </w:sdtPr>
          <w:sdtEndPr/>
          <w:sdtContent>
            <w:tc>
              <w:tcPr>
                <w:tcW w:w="125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(Complete Address)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1238516610"/>
            <w:placeholder>
              <w:docPart w:val="AA1B4E44730F448A9B2C09A474F82F4D"/>
            </w:placeholder>
            <w:showingPlcHdr/>
          </w:sdtPr>
          <w:sdtEndPr/>
          <w:sdtContent>
            <w:tc>
              <w:tcPr>
                <w:tcW w:w="1244" w:type="pct"/>
                <w:gridSpan w:val="2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(Full Name)</w:t>
                </w:r>
              </w:p>
            </w:tc>
          </w:sdtContent>
        </w:sdt>
      </w:tr>
      <w:tr w:rsidR="00AD26BD" w:rsidRPr="00AD26BD" w:rsidTr="004135D7">
        <w:trPr>
          <w:trHeight w:val="467"/>
        </w:trPr>
        <w:tc>
          <w:tcPr>
            <w:tcW w:w="1146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3D3D35" w:rsidRPr="00AD26BD" w:rsidRDefault="003D3D35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1845624860"/>
            <w:placeholder>
              <w:docPart w:val="E2B0B3C857AF4D9A86F116F06377FAE3"/>
            </w:placeholder>
            <w:showingPlcHdr/>
          </w:sdtPr>
          <w:sdtEndPr/>
          <w:sdtContent>
            <w:tc>
              <w:tcPr>
                <w:tcW w:w="136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3D3D35" w:rsidP="00235966">
                <w:pPr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(Address)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2063699181"/>
            <w:placeholder>
              <w:docPart w:val="EB5564CD2BDB47B5BA37F203BE3C6BD3"/>
            </w:placeholder>
            <w:showingPlcHdr/>
          </w:sdtPr>
          <w:sdtEndPr/>
          <w:sdtContent>
            <w:tc>
              <w:tcPr>
                <w:tcW w:w="125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(Contact Number)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1120838900"/>
            <w:placeholder>
              <w:docPart w:val="78BBDE8DE33C43F49CC39554BF5E3C23"/>
            </w:placeholder>
            <w:showingPlcHdr/>
          </w:sdtPr>
          <w:sdtEndPr/>
          <w:sdtContent>
            <w:tc>
              <w:tcPr>
                <w:tcW w:w="1244" w:type="pct"/>
                <w:gridSpan w:val="2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(Email)</w:t>
                </w:r>
              </w:p>
            </w:tc>
          </w:sdtContent>
        </w:sdt>
      </w:tr>
      <w:tr w:rsidR="00AD26BD" w:rsidRPr="00AD26BD" w:rsidTr="004135D7">
        <w:trPr>
          <w:trHeight w:val="467"/>
        </w:trPr>
        <w:tc>
          <w:tcPr>
            <w:tcW w:w="1146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3D3D35" w:rsidRPr="00AD26BD" w:rsidRDefault="003D3D35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Contact Number:</w:t>
            </w:r>
          </w:p>
        </w:tc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749503105"/>
            <w:placeholder>
              <w:docPart w:val="36EA0767FAE24779B7EAC2633B3F6105"/>
            </w:placeholder>
            <w:showingPlcHdr/>
          </w:sdtPr>
          <w:sdtEndPr/>
          <w:sdtContent>
            <w:tc>
              <w:tcPr>
                <w:tcW w:w="136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3D3D35" w:rsidP="00235966">
                <w:pPr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(Contact Number)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1454838659"/>
            <w:placeholder>
              <w:docPart w:val="0C0CB45193114F81B1EA6AF4A65F3223"/>
            </w:placeholder>
            <w:showingPlcHdr/>
          </w:sdtPr>
          <w:sdtEndPr/>
          <w:sdtContent>
            <w:tc>
              <w:tcPr>
                <w:tcW w:w="125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(Area Size)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-1907136744"/>
            <w:placeholder>
              <w:docPart w:val="85222AF01E9F41929C5D1A534574897D"/>
            </w:placeholder>
            <w:showingPlcHdr/>
          </w:sdtPr>
          <w:sdtEndPr/>
          <w:sdtContent>
            <w:tc>
              <w:tcPr>
                <w:tcW w:w="1244" w:type="pct"/>
                <w:gridSpan w:val="2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3D3D35" w:rsidRPr="00AD26BD" w:rsidRDefault="00146E3C" w:rsidP="00146E3C">
                <w:pPr>
                  <w:jc w:val="right"/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(Customer ID)</w:t>
                </w:r>
              </w:p>
            </w:tc>
          </w:sdtContent>
        </w:sdt>
      </w:tr>
      <w:tr w:rsidR="00146E3C" w:rsidRPr="00AD26BD" w:rsidTr="004135D7">
        <w:trPr>
          <w:trHeight w:val="458"/>
        </w:trPr>
        <w:tc>
          <w:tcPr>
            <w:tcW w:w="1146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146E3C" w:rsidRPr="00AD26BD" w:rsidRDefault="00146E3C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ajorBidi" w:hAnsiTheme="majorBidi" w:cstheme="majorBidi"/>
              <w:color w:val="89C874"/>
              <w:sz w:val="24"/>
              <w:szCs w:val="24"/>
            </w:rPr>
            <w:id w:val="2097975336"/>
            <w:placeholder>
              <w:docPart w:val="7483CB239BD34C04AB4ADB349CE2C7FB"/>
            </w:placeholder>
            <w:showingPlcHdr/>
          </w:sdtPr>
          <w:sdtEndPr/>
          <w:sdtContent>
            <w:tc>
              <w:tcPr>
                <w:tcW w:w="1360" w:type="pct"/>
                <w:gridSpan w:val="4"/>
                <w:tcBorders>
                  <w:top w:val="single" w:sz="4" w:space="0" w:color="89C874"/>
                  <w:left w:val="single" w:sz="4" w:space="0" w:color="89C874"/>
                  <w:bottom w:val="single" w:sz="4" w:space="0" w:color="89C874"/>
                  <w:right w:val="single" w:sz="4" w:space="0" w:color="89C874"/>
                </w:tcBorders>
                <w:shd w:val="clear" w:color="auto" w:fill="auto"/>
                <w:vAlign w:val="center"/>
              </w:tcPr>
              <w:p w:rsidR="00146E3C" w:rsidRPr="00AD26BD" w:rsidRDefault="00146E3C" w:rsidP="00235966">
                <w:pPr>
                  <w:rPr>
                    <w:rFonts w:asciiTheme="majorBidi" w:hAnsiTheme="majorBidi" w:cstheme="majorBidi"/>
                    <w:color w:val="89C874"/>
                    <w:sz w:val="24"/>
                    <w:szCs w:val="24"/>
                  </w:rPr>
                </w:pPr>
                <w:r w:rsidRPr="00005C26">
                  <w:rPr>
                    <w:rFonts w:asciiTheme="majorBidi" w:hAnsiTheme="majorBidi" w:cstheme="majorBidi"/>
                    <w:color w:val="89C874"/>
                    <w:sz w:val="24"/>
                    <w:szCs w:val="24"/>
                    <w:shd w:val="clear" w:color="auto" w:fill="FAFDF9"/>
                  </w:rPr>
                  <w:t>(Email)</w:t>
                </w:r>
              </w:p>
            </w:tc>
          </w:sdtContent>
        </w:sdt>
        <w:tc>
          <w:tcPr>
            <w:tcW w:w="2494" w:type="pct"/>
            <w:gridSpan w:val="6"/>
            <w:tcBorders>
              <w:top w:val="single" w:sz="4" w:space="0" w:color="89C874"/>
              <w:left w:val="single" w:sz="4" w:space="0" w:color="89C874"/>
            </w:tcBorders>
            <w:shd w:val="clear" w:color="auto" w:fill="auto"/>
            <w:vAlign w:val="center"/>
          </w:tcPr>
          <w:p w:rsidR="00146E3C" w:rsidRPr="00AD26BD" w:rsidRDefault="00146E3C" w:rsidP="00146E3C">
            <w:pPr>
              <w:jc w:val="right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</w:tr>
      <w:tr w:rsidR="00AD26BD" w:rsidRPr="00AD26BD" w:rsidTr="00AD26BD">
        <w:trPr>
          <w:trHeight w:val="27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3D3D35" w:rsidRPr="00AD26BD" w:rsidRDefault="003D3D35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</w:tr>
      <w:tr w:rsidR="00AD26BD" w:rsidRPr="00AD26BD" w:rsidTr="00005C26">
        <w:trPr>
          <w:trHeight w:val="463"/>
        </w:trPr>
        <w:tc>
          <w:tcPr>
            <w:tcW w:w="1544" w:type="pct"/>
            <w:gridSpan w:val="3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89C874"/>
            <w:vAlign w:val="center"/>
          </w:tcPr>
          <w:p w:rsidR="002B7BAD" w:rsidRPr="00A867FC" w:rsidRDefault="002B7BAD" w:rsidP="00AD26B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Services Description:</w:t>
            </w:r>
          </w:p>
        </w:tc>
        <w:tc>
          <w:tcPr>
            <w:tcW w:w="3456" w:type="pct"/>
            <w:gridSpan w:val="8"/>
            <w:tcBorders>
              <w:left w:val="single" w:sz="4" w:space="0" w:color="89C874"/>
              <w:bottom w:val="single" w:sz="4" w:space="0" w:color="89C874"/>
            </w:tcBorders>
            <w:shd w:val="clear" w:color="auto" w:fill="auto"/>
            <w:vAlign w:val="center"/>
          </w:tcPr>
          <w:p w:rsidR="002B7BAD" w:rsidRPr="00AD26BD" w:rsidRDefault="002B7BAD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</w:tr>
      <w:tr w:rsidR="00AD26BD" w:rsidRPr="00AD26BD" w:rsidTr="00007343">
        <w:trPr>
          <w:trHeight w:val="1292"/>
        </w:trPr>
        <w:tc>
          <w:tcPr>
            <w:tcW w:w="1544" w:type="pct"/>
            <w:gridSpan w:val="3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525B31" w:rsidRPr="00146E3C" w:rsidRDefault="00525B31" w:rsidP="00146E3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Color theme</w:t>
            </w:r>
          </w:p>
          <w:p w:rsidR="00525B31" w:rsidRPr="00146E3C" w:rsidRDefault="00525B31" w:rsidP="00146E3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 xml:space="preserve">Furniture Layout </w:t>
            </w:r>
          </w:p>
          <w:p w:rsidR="00525B31" w:rsidRPr="00146E3C" w:rsidRDefault="00525B31" w:rsidP="00146E3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Lightning</w:t>
            </w:r>
          </w:p>
        </w:tc>
        <w:tc>
          <w:tcPr>
            <w:tcW w:w="1540" w:type="pct"/>
            <w:gridSpan w:val="4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525B31" w:rsidRPr="00146E3C" w:rsidRDefault="00525B31" w:rsidP="00146E3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 xml:space="preserve">Floor </w:t>
            </w:r>
          </w:p>
          <w:p w:rsidR="00525B31" w:rsidRPr="00146E3C" w:rsidRDefault="00525B31" w:rsidP="00146E3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Plant Scraping</w:t>
            </w:r>
          </w:p>
        </w:tc>
        <w:tc>
          <w:tcPr>
            <w:tcW w:w="1916" w:type="pct"/>
            <w:gridSpan w:val="4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525B31" w:rsidRPr="00146E3C" w:rsidRDefault="00525B31" w:rsidP="00146E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Storage</w:t>
            </w:r>
          </w:p>
          <w:p w:rsidR="00525B31" w:rsidRPr="00146E3C" w:rsidRDefault="00525B31" w:rsidP="00146E3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Window treatment</w:t>
            </w:r>
          </w:p>
        </w:tc>
      </w:tr>
      <w:tr w:rsidR="00AD26BD" w:rsidRPr="00AD26BD" w:rsidTr="00007343">
        <w:trPr>
          <w:trHeight w:val="96"/>
        </w:trPr>
        <w:tc>
          <w:tcPr>
            <w:tcW w:w="5000" w:type="pct"/>
            <w:gridSpan w:val="11"/>
            <w:tcBorders>
              <w:top w:val="single" w:sz="4" w:space="0" w:color="89C874"/>
            </w:tcBorders>
            <w:shd w:val="clear" w:color="auto" w:fill="auto"/>
            <w:vAlign w:val="center"/>
          </w:tcPr>
          <w:p w:rsidR="00B22B7C" w:rsidRPr="00AD26BD" w:rsidRDefault="00B22B7C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</w:tr>
      <w:tr w:rsidR="00AD26BD" w:rsidRPr="00AD26BD" w:rsidTr="00AD26BD">
        <w:trPr>
          <w:trHeight w:val="45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B1170B" w:rsidRPr="00007343" w:rsidRDefault="00B1170B" w:rsidP="00AD26BD">
            <w:pPr>
              <w:rPr>
                <w:rFonts w:asciiTheme="majorBidi" w:hAnsiTheme="majorBidi" w:cstheme="majorBidi"/>
                <w:b/>
                <w:bCs/>
                <w:color w:val="89C874"/>
                <w:sz w:val="24"/>
                <w:szCs w:val="24"/>
              </w:rPr>
            </w:pPr>
            <w:r w:rsidRPr="00007343">
              <w:rPr>
                <w:rFonts w:asciiTheme="majorBidi" w:hAnsiTheme="majorBidi" w:cstheme="majorBidi"/>
                <w:b/>
                <w:bCs/>
                <w:color w:val="89C874"/>
                <w:sz w:val="24"/>
                <w:szCs w:val="24"/>
              </w:rPr>
              <w:t>Quotes are as follows:</w:t>
            </w:r>
          </w:p>
        </w:tc>
      </w:tr>
      <w:tr w:rsidR="00AD26BD" w:rsidRPr="00AD26BD" w:rsidTr="00005C26">
        <w:trPr>
          <w:trHeight w:val="189"/>
        </w:trPr>
        <w:tc>
          <w:tcPr>
            <w:tcW w:w="5000" w:type="pct"/>
            <w:gridSpan w:val="11"/>
            <w:tcBorders>
              <w:bottom w:val="single" w:sz="4" w:space="0" w:color="89C874"/>
            </w:tcBorders>
            <w:shd w:val="clear" w:color="auto" w:fill="auto"/>
            <w:vAlign w:val="center"/>
          </w:tcPr>
          <w:p w:rsidR="00B22B7C" w:rsidRPr="00AD26BD" w:rsidRDefault="00B22B7C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</w:tr>
      <w:tr w:rsidR="00AD26BD" w:rsidRPr="00AD26BD" w:rsidTr="00005C26">
        <w:trPr>
          <w:trHeight w:val="456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</w:tcBorders>
            <w:shd w:val="clear" w:color="auto" w:fill="89C874"/>
            <w:vAlign w:val="center"/>
          </w:tcPr>
          <w:p w:rsidR="00CB52FC" w:rsidRPr="00A867FC" w:rsidRDefault="00D24330" w:rsidP="00AD26B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Services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bottom w:val="single" w:sz="4" w:space="0" w:color="89C874"/>
            </w:tcBorders>
            <w:shd w:val="clear" w:color="auto" w:fill="89C874"/>
            <w:vAlign w:val="center"/>
          </w:tcPr>
          <w:p w:rsidR="00CB52FC" w:rsidRPr="00A867FC" w:rsidRDefault="00D24330" w:rsidP="00146E3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bottom w:val="single" w:sz="4" w:space="0" w:color="89C874"/>
            </w:tcBorders>
            <w:shd w:val="clear" w:color="auto" w:fill="89C874"/>
            <w:vAlign w:val="center"/>
          </w:tcPr>
          <w:p w:rsidR="00CB52FC" w:rsidRPr="00A867FC" w:rsidRDefault="00D24330" w:rsidP="00146E3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No. of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bottom w:val="single" w:sz="4" w:space="0" w:color="89C874"/>
            </w:tcBorders>
            <w:shd w:val="clear" w:color="auto" w:fill="89C874"/>
            <w:vAlign w:val="center"/>
          </w:tcPr>
          <w:p w:rsidR="00CB52FC" w:rsidRPr="00A867FC" w:rsidRDefault="00D24330" w:rsidP="00146E3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Total Cost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bottom w:val="single" w:sz="4" w:space="0" w:color="89C874"/>
            </w:tcBorders>
            <w:shd w:val="clear" w:color="auto" w:fill="89C874"/>
            <w:vAlign w:val="center"/>
          </w:tcPr>
          <w:p w:rsidR="00CB52FC" w:rsidRPr="00A867FC" w:rsidRDefault="00D24330" w:rsidP="00146E3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847" w:type="pct"/>
            <w:tcBorders>
              <w:top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89C874"/>
            <w:vAlign w:val="center"/>
          </w:tcPr>
          <w:p w:rsidR="00CB52FC" w:rsidRPr="00A867FC" w:rsidRDefault="00D24330" w:rsidP="00146E3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A867FC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Total Net Tax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Color theme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Furniture Layout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Lightning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Floor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Plant Scraping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Storage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550"/>
        </w:trPr>
        <w:tc>
          <w:tcPr>
            <w:tcW w:w="1291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Window treatment</w:t>
            </w:r>
          </w:p>
        </w:tc>
        <w:tc>
          <w:tcPr>
            <w:tcW w:w="52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4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0 days</w:t>
            </w:r>
          </w:p>
        </w:tc>
        <w:tc>
          <w:tcPr>
            <w:tcW w:w="888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605" w:type="pct"/>
            <w:gridSpan w:val="2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  <w:tc>
          <w:tcPr>
            <w:tcW w:w="847" w:type="pct"/>
            <w:tcBorders>
              <w:top w:val="single" w:sz="4" w:space="0" w:color="89C874"/>
              <w:left w:val="single" w:sz="4" w:space="0" w:color="89C874"/>
              <w:bottom w:val="single" w:sz="4" w:space="0" w:color="89C874"/>
              <w:right w:val="single" w:sz="4" w:space="0" w:color="89C874"/>
            </w:tcBorders>
            <w:shd w:val="clear" w:color="auto" w:fill="auto"/>
            <w:vAlign w:val="center"/>
          </w:tcPr>
          <w:p w:rsidR="008F251F" w:rsidRPr="00AD26BD" w:rsidRDefault="008F251F" w:rsidP="00146E3C">
            <w:pPr>
              <w:jc w:val="center"/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  <w:r w:rsidRPr="00AD26BD">
              <w:rPr>
                <w:rFonts w:asciiTheme="majorBidi" w:hAnsiTheme="majorBidi" w:cstheme="majorBidi"/>
                <w:color w:val="89C874"/>
                <w:sz w:val="24"/>
                <w:szCs w:val="24"/>
              </w:rPr>
              <w:t>$0.00</w:t>
            </w:r>
          </w:p>
        </w:tc>
      </w:tr>
      <w:tr w:rsidR="00AD26BD" w:rsidRPr="00AD26BD" w:rsidTr="00007343">
        <w:trPr>
          <w:trHeight w:val="128"/>
        </w:trPr>
        <w:tc>
          <w:tcPr>
            <w:tcW w:w="5000" w:type="pct"/>
            <w:gridSpan w:val="11"/>
            <w:tcBorders>
              <w:top w:val="single" w:sz="4" w:space="0" w:color="89C874"/>
            </w:tcBorders>
            <w:shd w:val="clear" w:color="auto" w:fill="auto"/>
            <w:vAlign w:val="center"/>
          </w:tcPr>
          <w:p w:rsidR="00CB52FC" w:rsidRPr="00AD26BD" w:rsidRDefault="00CB52FC" w:rsidP="00AD26BD">
            <w:pPr>
              <w:rPr>
                <w:rFonts w:asciiTheme="majorBidi" w:hAnsiTheme="majorBidi" w:cstheme="majorBidi"/>
                <w:color w:val="89C874"/>
                <w:sz w:val="24"/>
                <w:szCs w:val="24"/>
              </w:rPr>
            </w:pPr>
          </w:p>
        </w:tc>
      </w:tr>
      <w:tr w:rsidR="00AD26BD" w:rsidRPr="00AD26BD" w:rsidTr="00AD26BD">
        <w:trPr>
          <w:trHeight w:val="24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CB52FC" w:rsidRPr="00146E3C" w:rsidRDefault="00757EE2" w:rsidP="00146E3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89C874"/>
                <w:sz w:val="24"/>
                <w:szCs w:val="24"/>
              </w:rPr>
            </w:pPr>
            <w:r w:rsidRPr="00146E3C">
              <w:rPr>
                <w:rFonts w:asciiTheme="majorBidi" w:hAnsiTheme="majorBidi" w:cstheme="majorBidi"/>
                <w:b/>
                <w:bCs/>
                <w:i/>
                <w:iCs/>
                <w:color w:val="89C874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537ACB" w:rsidP="00F4544D"/>
    <w:sectPr w:rsidR="00537ACB" w:rsidRPr="003457BB" w:rsidSect="00A61D3E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42" w:rsidRDefault="00FE1542">
      <w:pPr>
        <w:spacing w:after="0" w:line="240" w:lineRule="auto"/>
      </w:pPr>
      <w:r>
        <w:separator/>
      </w:r>
    </w:p>
    <w:p w:rsidR="00FE1542" w:rsidRDefault="00FE1542"/>
  </w:endnote>
  <w:endnote w:type="continuationSeparator" w:id="0">
    <w:p w:rsidR="00FE1542" w:rsidRDefault="00FE1542">
      <w:pPr>
        <w:spacing w:after="0" w:line="240" w:lineRule="auto"/>
      </w:pPr>
      <w:r>
        <w:continuationSeparator/>
      </w:r>
    </w:p>
    <w:p w:rsidR="00FE1542" w:rsidRDefault="00FE1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D7" w:rsidRPr="0037507A" w:rsidRDefault="008841D7" w:rsidP="00892D09">
    <w:pPr>
      <w:pStyle w:val="Footer"/>
      <w:ind w:hanging="1080"/>
      <w:jc w:val="right"/>
      <w:rPr>
        <w:color w:val="000000" w:themeColor="text1"/>
      </w:rPr>
    </w:pPr>
    <w:r w:rsidRPr="0037507A">
      <w:rPr>
        <w:color w:val="000000" w:themeColor="text1"/>
      </w:rPr>
      <w:t xml:space="preserve">                                                                                                                   </w:t>
    </w:r>
    <w:r w:rsidR="00892D09" w:rsidRPr="00892D09">
      <w:rPr>
        <w:color w:val="000000" w:themeColor="text1"/>
      </w:rPr>
      <w:t xml:space="preserve">© </w:t>
    </w:r>
    <w:proofErr w:type="gramStart"/>
    <w:r w:rsidR="00892D09" w:rsidRPr="00892D09">
      <w:rPr>
        <w:color w:val="000000" w:themeColor="text1"/>
      </w:rPr>
      <w:t>quotation-templates.com</w:t>
    </w:r>
    <w:proofErr w:type="gramEnd"/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42" w:rsidRDefault="00FE1542">
      <w:pPr>
        <w:spacing w:after="0" w:line="240" w:lineRule="auto"/>
      </w:pPr>
      <w:r>
        <w:separator/>
      </w:r>
    </w:p>
    <w:p w:rsidR="00FE1542" w:rsidRDefault="00FE1542"/>
  </w:footnote>
  <w:footnote w:type="continuationSeparator" w:id="0">
    <w:p w:rsidR="00FE1542" w:rsidRDefault="00FE1542">
      <w:pPr>
        <w:spacing w:after="0" w:line="240" w:lineRule="auto"/>
      </w:pPr>
      <w:r>
        <w:continuationSeparator/>
      </w:r>
    </w:p>
    <w:p w:rsidR="00FE1542" w:rsidRDefault="00FE1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5B45AF"/>
    <w:multiLevelType w:val="hybridMultilevel"/>
    <w:tmpl w:val="32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D6A47"/>
    <w:multiLevelType w:val="hybridMultilevel"/>
    <w:tmpl w:val="D6B2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2769"/>
    <w:multiLevelType w:val="hybridMultilevel"/>
    <w:tmpl w:val="4E3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05C26"/>
    <w:rsid w:val="00007343"/>
    <w:rsid w:val="000115CE"/>
    <w:rsid w:val="00031490"/>
    <w:rsid w:val="000370FC"/>
    <w:rsid w:val="000828F4"/>
    <w:rsid w:val="000947D1"/>
    <w:rsid w:val="000B3BE9"/>
    <w:rsid w:val="000B3E97"/>
    <w:rsid w:val="000F51EC"/>
    <w:rsid w:val="000F7122"/>
    <w:rsid w:val="00146E3C"/>
    <w:rsid w:val="00192FE5"/>
    <w:rsid w:val="001B4EEF"/>
    <w:rsid w:val="001B689C"/>
    <w:rsid w:val="001E049E"/>
    <w:rsid w:val="00200635"/>
    <w:rsid w:val="002357D2"/>
    <w:rsid w:val="00235966"/>
    <w:rsid w:val="00254E0D"/>
    <w:rsid w:val="002572C7"/>
    <w:rsid w:val="002A6222"/>
    <w:rsid w:val="002B7BAD"/>
    <w:rsid w:val="00311F1C"/>
    <w:rsid w:val="003457BB"/>
    <w:rsid w:val="0037507A"/>
    <w:rsid w:val="0038000D"/>
    <w:rsid w:val="00385ACF"/>
    <w:rsid w:val="003B3014"/>
    <w:rsid w:val="003D3D35"/>
    <w:rsid w:val="003D5B8D"/>
    <w:rsid w:val="003E0673"/>
    <w:rsid w:val="00403970"/>
    <w:rsid w:val="004135D7"/>
    <w:rsid w:val="00457729"/>
    <w:rsid w:val="00477474"/>
    <w:rsid w:val="00480B7F"/>
    <w:rsid w:val="00492DA5"/>
    <w:rsid w:val="004A1893"/>
    <w:rsid w:val="004B3C14"/>
    <w:rsid w:val="004C4A44"/>
    <w:rsid w:val="004C5779"/>
    <w:rsid w:val="004E637C"/>
    <w:rsid w:val="005072C7"/>
    <w:rsid w:val="005125BB"/>
    <w:rsid w:val="00525B31"/>
    <w:rsid w:val="005264AB"/>
    <w:rsid w:val="0052755D"/>
    <w:rsid w:val="00532228"/>
    <w:rsid w:val="00537ACB"/>
    <w:rsid w:val="00537F9C"/>
    <w:rsid w:val="00551E05"/>
    <w:rsid w:val="0055447C"/>
    <w:rsid w:val="00572222"/>
    <w:rsid w:val="005C4267"/>
    <w:rsid w:val="005D1997"/>
    <w:rsid w:val="005D3DA6"/>
    <w:rsid w:val="005E60AB"/>
    <w:rsid w:val="00635664"/>
    <w:rsid w:val="00650AC4"/>
    <w:rsid w:val="0065563D"/>
    <w:rsid w:val="006812FE"/>
    <w:rsid w:val="00690F83"/>
    <w:rsid w:val="006C4B8D"/>
    <w:rsid w:val="007401E6"/>
    <w:rsid w:val="00744EA9"/>
    <w:rsid w:val="00752FC4"/>
    <w:rsid w:val="00757E9C"/>
    <w:rsid w:val="00757EE2"/>
    <w:rsid w:val="0078010C"/>
    <w:rsid w:val="007B4C91"/>
    <w:rsid w:val="007D70F7"/>
    <w:rsid w:val="007F28FB"/>
    <w:rsid w:val="007F6907"/>
    <w:rsid w:val="00830C5F"/>
    <w:rsid w:val="00834A33"/>
    <w:rsid w:val="00875AA5"/>
    <w:rsid w:val="00877493"/>
    <w:rsid w:val="008841D7"/>
    <w:rsid w:val="00892D09"/>
    <w:rsid w:val="00896EE1"/>
    <w:rsid w:val="008C1482"/>
    <w:rsid w:val="008C7FB4"/>
    <w:rsid w:val="008D0AA7"/>
    <w:rsid w:val="008D3A49"/>
    <w:rsid w:val="008D5C9F"/>
    <w:rsid w:val="008F251F"/>
    <w:rsid w:val="00912A0A"/>
    <w:rsid w:val="009468D3"/>
    <w:rsid w:val="009472EA"/>
    <w:rsid w:val="00971C9D"/>
    <w:rsid w:val="009A0F28"/>
    <w:rsid w:val="009C60BF"/>
    <w:rsid w:val="009E312E"/>
    <w:rsid w:val="00A02553"/>
    <w:rsid w:val="00A17117"/>
    <w:rsid w:val="00A26008"/>
    <w:rsid w:val="00A55856"/>
    <w:rsid w:val="00A61D3E"/>
    <w:rsid w:val="00A72584"/>
    <w:rsid w:val="00A763AE"/>
    <w:rsid w:val="00A867FC"/>
    <w:rsid w:val="00AD26BD"/>
    <w:rsid w:val="00B1170B"/>
    <w:rsid w:val="00B20CC8"/>
    <w:rsid w:val="00B22B7C"/>
    <w:rsid w:val="00B543C4"/>
    <w:rsid w:val="00B63133"/>
    <w:rsid w:val="00B73664"/>
    <w:rsid w:val="00B879CA"/>
    <w:rsid w:val="00BA085B"/>
    <w:rsid w:val="00BA706B"/>
    <w:rsid w:val="00BC0F0A"/>
    <w:rsid w:val="00C11980"/>
    <w:rsid w:val="00C81344"/>
    <w:rsid w:val="00C81C00"/>
    <w:rsid w:val="00CA0A76"/>
    <w:rsid w:val="00CB0809"/>
    <w:rsid w:val="00CB52FC"/>
    <w:rsid w:val="00D04123"/>
    <w:rsid w:val="00D06525"/>
    <w:rsid w:val="00D149F1"/>
    <w:rsid w:val="00D24330"/>
    <w:rsid w:val="00D36106"/>
    <w:rsid w:val="00D43B50"/>
    <w:rsid w:val="00D477D2"/>
    <w:rsid w:val="00D81803"/>
    <w:rsid w:val="00D81C2D"/>
    <w:rsid w:val="00D84F72"/>
    <w:rsid w:val="00D950E8"/>
    <w:rsid w:val="00DA13B6"/>
    <w:rsid w:val="00DB0E92"/>
    <w:rsid w:val="00DC7840"/>
    <w:rsid w:val="00DE1093"/>
    <w:rsid w:val="00E13054"/>
    <w:rsid w:val="00E21557"/>
    <w:rsid w:val="00E42798"/>
    <w:rsid w:val="00E55670"/>
    <w:rsid w:val="00E55F15"/>
    <w:rsid w:val="00E6227D"/>
    <w:rsid w:val="00E65B85"/>
    <w:rsid w:val="00E91F43"/>
    <w:rsid w:val="00E96736"/>
    <w:rsid w:val="00EB64EC"/>
    <w:rsid w:val="00EE5DB6"/>
    <w:rsid w:val="00F4544D"/>
    <w:rsid w:val="00F71D73"/>
    <w:rsid w:val="00F75F5A"/>
    <w:rsid w:val="00F763B1"/>
    <w:rsid w:val="00F9148E"/>
    <w:rsid w:val="00F9785F"/>
    <w:rsid w:val="00FA402E"/>
    <w:rsid w:val="00FB49C2"/>
    <w:rsid w:val="00FC4AED"/>
    <w:rsid w:val="00FC5120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C36BDC14354884BF419EE394BF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1631-F820-42C2-8583-0FE33E62D636}"/>
      </w:docPartPr>
      <w:docPartBody>
        <w:p w:rsidR="00503789" w:rsidRDefault="00904EC3" w:rsidP="00904EC3">
          <w:pPr>
            <w:pStyle w:val="9AC36BDC14354884BF419EE394BFED663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(Name)</w:t>
          </w:r>
        </w:p>
      </w:docPartBody>
    </w:docPart>
    <w:docPart>
      <w:docPartPr>
        <w:name w:val="E2B0B3C857AF4D9A86F116F06377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F93B-5860-411A-A645-27B8661A0164}"/>
      </w:docPartPr>
      <w:docPartBody>
        <w:p w:rsidR="00503789" w:rsidRDefault="00904EC3" w:rsidP="00904EC3">
          <w:pPr>
            <w:pStyle w:val="E2B0B3C857AF4D9A86F116F06377FAE33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(Address)</w:t>
          </w:r>
        </w:p>
      </w:docPartBody>
    </w:docPart>
    <w:docPart>
      <w:docPartPr>
        <w:name w:val="36EA0767FAE24779B7EAC2633B3F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BEFC-2410-49D4-958B-3D7EB91CFE84}"/>
      </w:docPartPr>
      <w:docPartBody>
        <w:p w:rsidR="00503789" w:rsidRDefault="00904EC3" w:rsidP="00904EC3">
          <w:pPr>
            <w:pStyle w:val="36EA0767FAE24779B7EAC2633B3F61053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(Contact Number)</w:t>
          </w:r>
        </w:p>
      </w:docPartBody>
    </w:docPart>
    <w:docPart>
      <w:docPartPr>
        <w:name w:val="56D75760D87C4D178484419AEC17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3BE-D2A3-40FF-8505-7B3D75C4F203}"/>
      </w:docPartPr>
      <w:docPartBody>
        <w:p w:rsidR="007D4848" w:rsidRDefault="00904EC3" w:rsidP="00904EC3">
          <w:pPr>
            <w:pStyle w:val="56D75760D87C4D178484419AEC17B3381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</w:t>
          </w:r>
          <w:r>
            <w:rPr>
              <w:rFonts w:asciiTheme="majorBidi" w:hAnsiTheme="majorBidi" w:cstheme="majorBidi"/>
              <w:color w:val="89C874"/>
              <w:sz w:val="24"/>
              <w:szCs w:val="24"/>
            </w:rPr>
            <w:t>Quote Number</w:t>
          </w: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)</w:t>
          </w:r>
        </w:p>
      </w:docPartBody>
    </w:docPart>
    <w:docPart>
      <w:docPartPr>
        <w:name w:val="301A91AA31B84F0DA726A4D532D5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D4EF7-01C8-4DA2-8130-C71AEE65DF75}"/>
      </w:docPartPr>
      <w:docPartBody>
        <w:p w:rsidR="007D4848" w:rsidRDefault="00904EC3" w:rsidP="00904EC3">
          <w:pPr>
            <w:pStyle w:val="301A91AA31B84F0DA726A4D532D583C31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</w:t>
          </w:r>
          <w:r>
            <w:rPr>
              <w:rFonts w:asciiTheme="majorBidi" w:hAnsiTheme="majorBidi" w:cstheme="majorBidi"/>
              <w:color w:val="89C874"/>
              <w:sz w:val="24"/>
              <w:szCs w:val="24"/>
            </w:rPr>
            <w:t>Quote Date</w:t>
          </w: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)</w:t>
          </w:r>
        </w:p>
      </w:docPartBody>
    </w:docPart>
    <w:docPart>
      <w:docPartPr>
        <w:name w:val="9EEE163BFD714732A4DFC4FECD5C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3086-873D-4D90-B2B3-9C3DE556B224}"/>
      </w:docPartPr>
      <w:docPartBody>
        <w:p w:rsidR="007D4848" w:rsidRDefault="00904EC3" w:rsidP="00904EC3">
          <w:pPr>
            <w:pStyle w:val="9EEE163BFD714732A4DFC4FECD5C923F1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(Due Date)</w:t>
          </w:r>
        </w:p>
      </w:docPartBody>
    </w:docPart>
    <w:docPart>
      <w:docPartPr>
        <w:name w:val="E31B54EFC75A4959AC76C6145F81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735C-A2C4-4D12-A2B8-D5AFE348EEFE}"/>
      </w:docPartPr>
      <w:docPartBody>
        <w:p w:rsidR="007D4848" w:rsidRDefault="00904EC3" w:rsidP="00904EC3">
          <w:pPr>
            <w:pStyle w:val="E31B54EFC75A4959AC76C6145F8147081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</w:t>
          </w:r>
          <w:r>
            <w:rPr>
              <w:rFonts w:asciiTheme="majorBidi" w:hAnsiTheme="majorBidi" w:cstheme="majorBidi"/>
              <w:color w:val="89C874"/>
              <w:sz w:val="24"/>
              <w:szCs w:val="24"/>
            </w:rPr>
            <w:t>Website</w:t>
          </w: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)</w:t>
          </w:r>
        </w:p>
      </w:docPartBody>
    </w:docPart>
    <w:docPart>
      <w:docPartPr>
        <w:name w:val="EB5564CD2BDB47B5BA37F203BE3C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DAE04-B3C4-4D30-95F6-8411E16C4B94}"/>
      </w:docPartPr>
      <w:docPartBody>
        <w:p w:rsidR="007D4848" w:rsidRDefault="00904EC3" w:rsidP="00904EC3">
          <w:pPr>
            <w:pStyle w:val="EB5564CD2BDB47B5BA37F203BE3C6BD3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(Contact Number)</w:t>
          </w:r>
        </w:p>
      </w:docPartBody>
    </w:docPart>
    <w:docPart>
      <w:docPartPr>
        <w:name w:val="78BBDE8DE33C43F49CC39554BF5E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48DB-B463-4FD3-9F3F-0F6A6FCC19C7}"/>
      </w:docPartPr>
      <w:docPartBody>
        <w:p w:rsidR="007D4848" w:rsidRDefault="00904EC3" w:rsidP="00904EC3">
          <w:pPr>
            <w:pStyle w:val="78BBDE8DE33C43F49CC39554BF5E3C23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(Email)</w:t>
          </w:r>
        </w:p>
      </w:docPartBody>
    </w:docPart>
    <w:docPart>
      <w:docPartPr>
        <w:name w:val="AA1B4E44730F448A9B2C09A474F8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3DAA-BDC5-454B-816F-7DEC41372CA8}"/>
      </w:docPartPr>
      <w:docPartBody>
        <w:p w:rsidR="007D4848" w:rsidRDefault="00904EC3" w:rsidP="00904EC3">
          <w:pPr>
            <w:pStyle w:val="AA1B4E44730F448A9B2C09A474F82F4D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(Full Name)</w:t>
          </w:r>
        </w:p>
      </w:docPartBody>
    </w:docPart>
    <w:docPart>
      <w:docPartPr>
        <w:name w:val="B48C5DF9429246938FA9E1167C5D3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04EC-4036-45BC-B825-31F31EAC132A}"/>
      </w:docPartPr>
      <w:docPartBody>
        <w:p w:rsidR="007D4848" w:rsidRDefault="00904EC3" w:rsidP="00904EC3">
          <w:pPr>
            <w:pStyle w:val="B48C5DF9429246938FA9E1167C5D3829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(Complete Address)</w:t>
          </w:r>
        </w:p>
      </w:docPartBody>
    </w:docPart>
    <w:docPart>
      <w:docPartPr>
        <w:name w:val="85222AF01E9F41929C5D1A534574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EE52-3C38-48FC-B5D5-8525633E02E1}"/>
      </w:docPartPr>
      <w:docPartBody>
        <w:p w:rsidR="007D4848" w:rsidRDefault="00904EC3" w:rsidP="00904EC3">
          <w:pPr>
            <w:pStyle w:val="85222AF01E9F41929C5D1A534574897D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(Customer ID)</w:t>
          </w:r>
        </w:p>
      </w:docPartBody>
    </w:docPart>
    <w:docPart>
      <w:docPartPr>
        <w:name w:val="0C0CB45193114F81B1EA6AF4A65F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14C4-1BEC-4A32-A7A8-42AA56072EDC}"/>
      </w:docPartPr>
      <w:docPartBody>
        <w:p w:rsidR="007D4848" w:rsidRDefault="00904EC3" w:rsidP="00904EC3">
          <w:pPr>
            <w:pStyle w:val="0C0CB45193114F81B1EA6AF4A65F3223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(Area Size)</w:t>
          </w:r>
        </w:p>
      </w:docPartBody>
    </w:docPart>
    <w:docPart>
      <w:docPartPr>
        <w:name w:val="7483CB239BD34C04AB4ADB349CE2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4D74-ADF4-4C38-9D6D-E6A26792655B}"/>
      </w:docPartPr>
      <w:docPartBody>
        <w:p w:rsidR="007D4848" w:rsidRDefault="00904EC3" w:rsidP="00904EC3">
          <w:pPr>
            <w:pStyle w:val="7483CB239BD34C04AB4ADB349CE2C7FB"/>
          </w:pPr>
          <w:r w:rsidRPr="00AD26BD">
            <w:rPr>
              <w:rFonts w:asciiTheme="majorBidi" w:hAnsiTheme="majorBidi" w:cstheme="majorBidi"/>
              <w:color w:val="89C874"/>
              <w:sz w:val="24"/>
              <w:szCs w:val="24"/>
            </w:rPr>
            <w:t>(Email)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3140E1"/>
    <w:rsid w:val="00337B11"/>
    <w:rsid w:val="0040395E"/>
    <w:rsid w:val="00503789"/>
    <w:rsid w:val="00733D27"/>
    <w:rsid w:val="007365B0"/>
    <w:rsid w:val="0076738F"/>
    <w:rsid w:val="007D4848"/>
    <w:rsid w:val="00904EC3"/>
    <w:rsid w:val="00957075"/>
    <w:rsid w:val="009A4F1F"/>
    <w:rsid w:val="00C055BF"/>
    <w:rsid w:val="00CB5008"/>
    <w:rsid w:val="00D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904EC3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56D75760D87C4D178484419AEC17B338">
    <w:name w:val="56D75760D87C4D178484419AEC17B338"/>
    <w:rsid w:val="00904EC3"/>
  </w:style>
  <w:style w:type="paragraph" w:customStyle="1" w:styleId="301A91AA31B84F0DA726A4D532D583C3">
    <w:name w:val="301A91AA31B84F0DA726A4D532D583C3"/>
    <w:rsid w:val="00904EC3"/>
  </w:style>
  <w:style w:type="paragraph" w:customStyle="1" w:styleId="9EEE163BFD714732A4DFC4FECD5C923F">
    <w:name w:val="9EEE163BFD714732A4DFC4FECD5C923F"/>
    <w:rsid w:val="00904EC3"/>
  </w:style>
  <w:style w:type="paragraph" w:customStyle="1" w:styleId="E31B54EFC75A4959AC76C6145F814708">
    <w:name w:val="E31B54EFC75A4959AC76C6145F814708"/>
    <w:rsid w:val="00904EC3"/>
  </w:style>
  <w:style w:type="paragraph" w:customStyle="1" w:styleId="56D75760D87C4D178484419AEC17B3381">
    <w:name w:val="56D75760D87C4D178484419AEC17B3381"/>
    <w:rsid w:val="00904EC3"/>
    <w:pPr>
      <w:spacing w:after="300" w:line="276" w:lineRule="auto"/>
    </w:pPr>
    <w:rPr>
      <w:rFonts w:eastAsiaTheme="minorHAnsi"/>
    </w:rPr>
  </w:style>
  <w:style w:type="paragraph" w:customStyle="1" w:styleId="301A91AA31B84F0DA726A4D532D583C31">
    <w:name w:val="301A91AA31B84F0DA726A4D532D583C31"/>
    <w:rsid w:val="00904EC3"/>
    <w:pPr>
      <w:spacing w:after="300" w:line="276" w:lineRule="auto"/>
    </w:pPr>
    <w:rPr>
      <w:rFonts w:eastAsiaTheme="minorHAnsi"/>
    </w:rPr>
  </w:style>
  <w:style w:type="paragraph" w:customStyle="1" w:styleId="9EEE163BFD714732A4DFC4FECD5C923F1">
    <w:name w:val="9EEE163BFD714732A4DFC4FECD5C923F1"/>
    <w:rsid w:val="00904EC3"/>
    <w:pPr>
      <w:spacing w:after="300" w:line="276" w:lineRule="auto"/>
    </w:pPr>
    <w:rPr>
      <w:rFonts w:eastAsiaTheme="minorHAnsi"/>
    </w:rPr>
  </w:style>
  <w:style w:type="paragraph" w:customStyle="1" w:styleId="E31B54EFC75A4959AC76C6145F8147081">
    <w:name w:val="E31B54EFC75A4959AC76C6145F8147081"/>
    <w:rsid w:val="00904EC3"/>
    <w:pPr>
      <w:spacing w:after="300" w:line="276" w:lineRule="auto"/>
    </w:pPr>
    <w:rPr>
      <w:rFonts w:eastAsiaTheme="minorHAnsi"/>
    </w:rPr>
  </w:style>
  <w:style w:type="paragraph" w:customStyle="1" w:styleId="9AC36BDC14354884BF419EE394BFED663">
    <w:name w:val="9AC36BDC14354884BF419EE394BFED663"/>
    <w:rsid w:val="00904EC3"/>
    <w:pPr>
      <w:spacing w:after="300" w:line="276" w:lineRule="auto"/>
    </w:pPr>
    <w:rPr>
      <w:rFonts w:eastAsiaTheme="minorHAnsi"/>
    </w:rPr>
  </w:style>
  <w:style w:type="paragraph" w:customStyle="1" w:styleId="E2B0B3C857AF4D9A86F116F06377FAE33">
    <w:name w:val="E2B0B3C857AF4D9A86F116F06377FAE33"/>
    <w:rsid w:val="00904EC3"/>
    <w:pPr>
      <w:spacing w:after="300" w:line="276" w:lineRule="auto"/>
    </w:pPr>
    <w:rPr>
      <w:rFonts w:eastAsiaTheme="minorHAnsi"/>
    </w:rPr>
  </w:style>
  <w:style w:type="paragraph" w:customStyle="1" w:styleId="36EA0767FAE24779B7EAC2633B3F61053">
    <w:name w:val="36EA0767FAE24779B7EAC2633B3F61053"/>
    <w:rsid w:val="00904EC3"/>
    <w:pPr>
      <w:spacing w:after="300" w:line="276" w:lineRule="auto"/>
    </w:pPr>
    <w:rPr>
      <w:rFonts w:eastAsiaTheme="minorHAnsi"/>
    </w:rPr>
  </w:style>
  <w:style w:type="paragraph" w:customStyle="1" w:styleId="E8E6A4631291448495DA31078CD24A533">
    <w:name w:val="E8E6A4631291448495DA31078CD24A533"/>
    <w:rsid w:val="00904EC3"/>
    <w:pPr>
      <w:spacing w:after="300" w:line="276" w:lineRule="auto"/>
    </w:pPr>
    <w:rPr>
      <w:rFonts w:eastAsiaTheme="minorHAnsi"/>
    </w:rPr>
  </w:style>
  <w:style w:type="paragraph" w:customStyle="1" w:styleId="640243154E274DD298E380860E64254B2">
    <w:name w:val="640243154E274DD298E380860E64254B2"/>
    <w:rsid w:val="00904EC3"/>
    <w:pPr>
      <w:spacing w:after="300" w:line="276" w:lineRule="auto"/>
    </w:pPr>
    <w:rPr>
      <w:rFonts w:eastAsiaTheme="minorHAnsi"/>
    </w:rPr>
  </w:style>
  <w:style w:type="paragraph" w:customStyle="1" w:styleId="F9EDADD8B4E246CFA7F52143533583A82">
    <w:name w:val="F9EDADD8B4E246CFA7F52143533583A82"/>
    <w:rsid w:val="00904EC3"/>
    <w:pPr>
      <w:spacing w:after="300" w:line="276" w:lineRule="auto"/>
    </w:pPr>
    <w:rPr>
      <w:rFonts w:eastAsiaTheme="minorHAnsi"/>
    </w:rPr>
  </w:style>
  <w:style w:type="paragraph" w:customStyle="1" w:styleId="780046ED550F493AA009E78A280172FF2">
    <w:name w:val="780046ED550F493AA009E78A280172FF2"/>
    <w:rsid w:val="00904EC3"/>
    <w:pPr>
      <w:spacing w:after="300" w:line="276" w:lineRule="auto"/>
    </w:pPr>
    <w:rPr>
      <w:rFonts w:eastAsiaTheme="minorHAnsi"/>
    </w:rPr>
  </w:style>
  <w:style w:type="paragraph" w:customStyle="1" w:styleId="78F3B18155CD4BD6B2C18359CA6777622">
    <w:name w:val="78F3B18155CD4BD6B2C18359CA6777622"/>
    <w:rsid w:val="00904EC3"/>
    <w:pPr>
      <w:spacing w:after="300" w:line="276" w:lineRule="auto"/>
    </w:pPr>
    <w:rPr>
      <w:rFonts w:eastAsiaTheme="minorHAnsi"/>
    </w:rPr>
  </w:style>
  <w:style w:type="paragraph" w:customStyle="1" w:styleId="6FEC1EA4E85E4003811B5B508F88CD331">
    <w:name w:val="6FEC1EA4E85E4003811B5B508F88CD331"/>
    <w:rsid w:val="00904EC3"/>
    <w:pPr>
      <w:spacing w:after="300" w:line="276" w:lineRule="auto"/>
    </w:pPr>
    <w:rPr>
      <w:rFonts w:eastAsiaTheme="minorHAnsi"/>
    </w:rPr>
  </w:style>
  <w:style w:type="paragraph" w:customStyle="1" w:styleId="5B0183DF9CB843A9993FD20786802DFC1">
    <w:name w:val="5B0183DF9CB843A9993FD20786802DFC1"/>
    <w:rsid w:val="00904EC3"/>
    <w:pPr>
      <w:spacing w:after="300" w:line="276" w:lineRule="auto"/>
    </w:pPr>
    <w:rPr>
      <w:rFonts w:eastAsiaTheme="minorHAnsi"/>
    </w:rPr>
  </w:style>
  <w:style w:type="paragraph" w:customStyle="1" w:styleId="AACF51D5487F4F9FA172574CE38307EE">
    <w:name w:val="AACF51D5487F4F9FA172574CE38307EE"/>
    <w:rsid w:val="00904EC3"/>
  </w:style>
  <w:style w:type="paragraph" w:customStyle="1" w:styleId="DF4F71FB22974FBFB06F081B397A81A3">
    <w:name w:val="DF4F71FB22974FBFB06F081B397A81A3"/>
    <w:rsid w:val="00904EC3"/>
  </w:style>
  <w:style w:type="paragraph" w:customStyle="1" w:styleId="D9E86D7078EE441A906399F1A09BD193">
    <w:name w:val="D9E86D7078EE441A906399F1A09BD193"/>
    <w:rsid w:val="00904EC3"/>
  </w:style>
  <w:style w:type="paragraph" w:customStyle="1" w:styleId="AC1D013D72B1451FBF47A221D425F45B">
    <w:name w:val="AC1D013D72B1451FBF47A221D425F45B"/>
    <w:rsid w:val="00904EC3"/>
  </w:style>
  <w:style w:type="paragraph" w:customStyle="1" w:styleId="C670B3149D8846EE97CA76D82C64EA90">
    <w:name w:val="C670B3149D8846EE97CA76D82C64EA90"/>
    <w:rsid w:val="00904EC3"/>
  </w:style>
  <w:style w:type="paragraph" w:customStyle="1" w:styleId="2F218256B47B4EF49DAA864366C5A362">
    <w:name w:val="2F218256B47B4EF49DAA864366C5A362"/>
    <w:rsid w:val="00904EC3"/>
  </w:style>
  <w:style w:type="paragraph" w:customStyle="1" w:styleId="2D9C1DF85DCB44AE946AA421E2578A3E">
    <w:name w:val="2D9C1DF85DCB44AE946AA421E2578A3E"/>
    <w:rsid w:val="00904EC3"/>
  </w:style>
  <w:style w:type="paragraph" w:customStyle="1" w:styleId="744E4CC040064D7EAAD91DA4FE7D8C55">
    <w:name w:val="744E4CC040064D7EAAD91DA4FE7D8C55"/>
    <w:rsid w:val="00904EC3"/>
  </w:style>
  <w:style w:type="paragraph" w:customStyle="1" w:styleId="BE2B4624CBA64297BE34E1E12901155E">
    <w:name w:val="BE2B4624CBA64297BE34E1E12901155E"/>
    <w:rsid w:val="00904EC3"/>
  </w:style>
  <w:style w:type="paragraph" w:customStyle="1" w:styleId="CEC4C724B6A0449B9D5982C378082E35">
    <w:name w:val="CEC4C724B6A0449B9D5982C378082E35"/>
    <w:rsid w:val="00904EC3"/>
  </w:style>
  <w:style w:type="paragraph" w:customStyle="1" w:styleId="B40FDC883A6D41388D460210F1C3E74D">
    <w:name w:val="B40FDC883A6D41388D460210F1C3E74D"/>
    <w:rsid w:val="00904EC3"/>
  </w:style>
  <w:style w:type="paragraph" w:customStyle="1" w:styleId="B4301C74272D4C98977C4037385F3297">
    <w:name w:val="B4301C74272D4C98977C4037385F3297"/>
    <w:rsid w:val="00904EC3"/>
  </w:style>
  <w:style w:type="paragraph" w:customStyle="1" w:styleId="EB5564CD2BDB47B5BA37F203BE3C6BD3">
    <w:name w:val="EB5564CD2BDB47B5BA37F203BE3C6BD3"/>
    <w:rsid w:val="00904EC3"/>
  </w:style>
  <w:style w:type="paragraph" w:customStyle="1" w:styleId="78BBDE8DE33C43F49CC39554BF5E3C23">
    <w:name w:val="78BBDE8DE33C43F49CC39554BF5E3C23"/>
    <w:rsid w:val="00904EC3"/>
  </w:style>
  <w:style w:type="paragraph" w:customStyle="1" w:styleId="DAF9A0CDB76B44E1B8C97E21B9753878">
    <w:name w:val="DAF9A0CDB76B44E1B8C97E21B9753878"/>
    <w:rsid w:val="00904EC3"/>
  </w:style>
  <w:style w:type="paragraph" w:customStyle="1" w:styleId="AA1B4E44730F448A9B2C09A474F82F4D">
    <w:name w:val="AA1B4E44730F448A9B2C09A474F82F4D"/>
    <w:rsid w:val="00904EC3"/>
  </w:style>
  <w:style w:type="paragraph" w:customStyle="1" w:styleId="B48C5DF9429246938FA9E1167C5D3829">
    <w:name w:val="B48C5DF9429246938FA9E1167C5D3829"/>
    <w:rsid w:val="00904EC3"/>
  </w:style>
  <w:style w:type="paragraph" w:customStyle="1" w:styleId="85222AF01E9F41929C5D1A534574897D">
    <w:name w:val="85222AF01E9F41929C5D1A534574897D"/>
    <w:rsid w:val="00904EC3"/>
  </w:style>
  <w:style w:type="paragraph" w:customStyle="1" w:styleId="0C0CB45193114F81B1EA6AF4A65F3223">
    <w:name w:val="0C0CB45193114F81B1EA6AF4A65F3223"/>
    <w:rsid w:val="00904EC3"/>
  </w:style>
  <w:style w:type="paragraph" w:customStyle="1" w:styleId="7483CB239BD34C04AB4ADB349CE2C7FB">
    <w:name w:val="7483CB239BD34C04AB4ADB349CE2C7FB"/>
    <w:rsid w:val="00904EC3"/>
  </w:style>
  <w:style w:type="paragraph" w:customStyle="1" w:styleId="B9A9FFE020A14E2884855F98E4D98F37">
    <w:name w:val="B9A9FFE020A14E2884855F98E4D98F37"/>
    <w:rsid w:val="00904EC3"/>
  </w:style>
  <w:style w:type="paragraph" w:customStyle="1" w:styleId="7D35A5BF5E104448AAE62024000DB71D">
    <w:name w:val="7D35A5BF5E104448AAE62024000DB71D"/>
    <w:rsid w:val="00904EC3"/>
  </w:style>
  <w:style w:type="paragraph" w:customStyle="1" w:styleId="DA0BADA6293B46869CB1D1F268D0A5E6">
    <w:name w:val="DA0BADA6293B46869CB1D1F268D0A5E6"/>
    <w:rsid w:val="00904EC3"/>
  </w:style>
  <w:style w:type="paragraph" w:customStyle="1" w:styleId="7F8202A7C6834A7DA41832F27B68A204">
    <w:name w:val="7F8202A7C6834A7DA41832F27B68A204"/>
    <w:rsid w:val="00904EC3"/>
  </w:style>
  <w:style w:type="paragraph" w:customStyle="1" w:styleId="5DADE87D271B4B139B077DB099CC928A">
    <w:name w:val="5DADE87D271B4B139B077DB099CC928A"/>
    <w:rsid w:val="00904EC3"/>
  </w:style>
  <w:style w:type="paragraph" w:customStyle="1" w:styleId="BE4354611AE44D8086800342FCCEF969">
    <w:name w:val="BE4354611AE44D8086800342FCCEF969"/>
    <w:rsid w:val="00904EC3"/>
  </w:style>
  <w:style w:type="paragraph" w:customStyle="1" w:styleId="11537E0A643942D7BAD68A4AC780F3C5">
    <w:name w:val="11537E0A643942D7BAD68A4AC780F3C5"/>
    <w:rsid w:val="00904EC3"/>
  </w:style>
  <w:style w:type="paragraph" w:customStyle="1" w:styleId="950BD029BB11438ABE1146FE60F2CA07">
    <w:name w:val="950BD029BB11438ABE1146FE60F2CA07"/>
    <w:rsid w:val="00904EC3"/>
  </w:style>
  <w:style w:type="paragraph" w:customStyle="1" w:styleId="82477BB675FE41DB85B135532620E62D">
    <w:name w:val="82477BB675FE41DB85B135532620E62D"/>
    <w:rsid w:val="00904EC3"/>
  </w:style>
  <w:style w:type="paragraph" w:customStyle="1" w:styleId="9136EB52C12B4A89B54D994E6C255EB0">
    <w:name w:val="9136EB52C12B4A89B54D994E6C255EB0"/>
    <w:rsid w:val="00904EC3"/>
  </w:style>
  <w:style w:type="paragraph" w:customStyle="1" w:styleId="CD9379593811425FB34B2AC7F4975396">
    <w:name w:val="CD9379593811425FB34B2AC7F4975396"/>
    <w:rsid w:val="00904EC3"/>
  </w:style>
  <w:style w:type="paragraph" w:customStyle="1" w:styleId="AB6F744BA5264B219BB0BA7097342F97">
    <w:name w:val="AB6F744BA5264B219BB0BA7097342F97"/>
    <w:rsid w:val="00904EC3"/>
  </w:style>
  <w:style w:type="paragraph" w:customStyle="1" w:styleId="C8060282FB2443F9B3B27643BE504023">
    <w:name w:val="C8060282FB2443F9B3B27643BE504023"/>
    <w:rsid w:val="00904EC3"/>
  </w:style>
  <w:style w:type="paragraph" w:customStyle="1" w:styleId="B4A2B726EEE248F4BB7E98D18B0C1F3B">
    <w:name w:val="B4A2B726EEE248F4BB7E98D18B0C1F3B"/>
    <w:rsid w:val="00904EC3"/>
  </w:style>
  <w:style w:type="paragraph" w:customStyle="1" w:styleId="8A4987CC79344B1AA4710BD8CFC55A08">
    <w:name w:val="8A4987CC79344B1AA4710BD8CFC55A08"/>
    <w:rsid w:val="00904EC3"/>
  </w:style>
  <w:style w:type="paragraph" w:customStyle="1" w:styleId="F6D82C89CF1C4BD4B79EC096D0A65AD1">
    <w:name w:val="F6D82C89CF1C4BD4B79EC096D0A65AD1"/>
    <w:rsid w:val="00904EC3"/>
  </w:style>
  <w:style w:type="paragraph" w:customStyle="1" w:styleId="9C71BDC02407465281823938148A4847">
    <w:name w:val="9C71BDC02407465281823938148A4847"/>
    <w:rsid w:val="00904EC3"/>
  </w:style>
  <w:style w:type="paragraph" w:customStyle="1" w:styleId="5B42696F5B264A299D5DF1D1F882B47F">
    <w:name w:val="5B42696F5B264A299D5DF1D1F882B47F"/>
    <w:rsid w:val="00904EC3"/>
  </w:style>
  <w:style w:type="paragraph" w:customStyle="1" w:styleId="8AF3462BF993475CBF0C0AB52E92E118">
    <w:name w:val="8AF3462BF993475CBF0C0AB52E92E118"/>
    <w:rsid w:val="00904EC3"/>
  </w:style>
  <w:style w:type="paragraph" w:customStyle="1" w:styleId="4E7A9C845D314D96949445F1AC6CF962">
    <w:name w:val="4E7A9C845D314D96949445F1AC6CF962"/>
    <w:rsid w:val="00904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0C27D-794D-4E41-A3B2-B061D59B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2023-02-02T05:15:00Z</dcterms:created>
  <dcterms:modified xsi:type="dcterms:W3CDTF">2023-02-10T09:34:00Z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